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synami!* Przyszłemu pokoleniu opowiemy** o przejawach chwały JAHWE i o Jego mocy, Oraz o cudach, których On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12:26&lt;/x&gt;; &lt;x&gt;20 13:14&lt;/x&gt;; &lt;x&gt;500 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mówić.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2024-04-25T14:57:50Z</dcterms:modified>
</cp:coreProperties>
</file>