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3"/>
        <w:gridCol w:w="1848"/>
        <w:gridCol w:w="5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na nowo poddawali Boga próbie I prowokowali Świętego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2024-03-29T07:04:52Z</dcterms:modified>
</cp:coreProperties>
</file>