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na pastwę gradu ich bydło, A ich stada – błyskawicom.*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9:18-25&lt;/x&gt;; &lt;x&gt;230 105:32-33&lt;/x&gt;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2024-04-25T11:11:24Z</dcterms:modified>
</cp:coreProperties>
</file>