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żar swego gniewu, Złość, oburzenie i udrękę, Oddział złych aniołów.*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żar swojego gniewu, Złość, udrękę i wzburzenie Oraz oddział aniołów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na nich żar swojego gniewu, zapalczywość, oburzenie i udrękę, zesławszy na nich złych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na nich gniew zapalczywości swojej, popędliwość, i rozgniewanie, i uciśnienie, przypuściwszy na nich aniołów 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na nie gniew zapalczywości swojej: popędliwość i rozgniewanie, i utrapienie, przepuszczenia przez anjoły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żar swojego gniewu: oburzenie, zapalczywość i udrękę - orszak zwiastunów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zapalczywość swego gniewu, Popędliwość, zaciekłość i utrapienie, Poczet aniołów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żar swojego gniewu, zapalczywość, oburzenie, udrękę – poczet zwiastunów nieszczęść.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swój gniew srogi: oburzenie, zapalczywość i utrapienie - zastęp zwiastunów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żar swego gniewu, wzburzenie, zapalczywość i udrękę, zastęp zwiastunów nieszczęścia;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Swą zapalczywość, zawziętość, zaciekłość oraz klęskę – zastęp wysłańców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Zsyłał na nich swój płonący gniew, straszny gniew i potępienie, i udrękę, poczty aniołów sprowadzających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aniołów nieszczęścia, klęski.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2024-04-23T17:41:38Z</dcterms:modified>
</cp:coreProperties>
</file>