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w Jakubie swe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ustanowił w Izraelu Prawo, Które nadał naszym ojcom, Aby wprowadzali w nie swoich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bowiem świadectwo w Jakubie, nadał prawo w Izraelu i nakazał naszym ojcom, aby je oznajmiali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wzbudził świadectwo w Jakóbie, a zakon wydał w Izraelu; przykazał ojcom naszym, aby to do wiadomości podawali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świadectwo w Jakobie a zakon położył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nadał On w Jakubie przykazania i ustanowił Prawo w Izraelu, aby to, co zlecił naszym ojcom, przekazywali swym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Jakuba przykazaniami I ustanowił w Izraelu zakon, Który nadał ojcom naszym, Aby głosili go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nakazy dla Jakuba, nadał Prawo Izraelowi i rozkazał naszym przodkom, by przekazywali je swoim potomkom;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przykazania w Jakubie, nadał prawo w Izraelu i rozkazał naszym ojcom, by je oznajmili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bowiem przykazania [potomstwu] Jakuba i ustanowił Prawo w Izraelu, nakazując ojcom naszym, by nauczali o nich swych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Господи, розгніваєшся до кінця, палатиме наче огонь твоя ревність?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świadectwo w Jakóbie i złożył Prawo w Israelu, wtedy nakazał naszym ojcom, aby ją wykładali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przypomnienie w Jakubie, i nadał prawo w Izraelu, rzeczy, które nakazał naszym praojcom, by je oznajmiali swym synom;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2024-04-26T18:56:00Z</dcterms:modified>
</cp:coreProperties>
</file>