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ochronił od śmierci ich duszy,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drogę dla swego gniewu, nie zachował ich duszy od śmierci, a ich życie wydał zarazie;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Wyprostował ścieżkę gniewowi swemu, nie zachował od śmierci duszy ich, i na bydło ich powietrze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drogę szcieżce gniewu swego, nie wypuścił dusz ich od śmierci i bydło ich w śmierci zawarł.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ujście swojemu gniewowi, nie zachował ich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gniewowi swemu, Nie ochronił od śmierci duszy ich, A życie ich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swojemu gniewowi, nie uchronił ich istnienia od śmierci, 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upust swemu gniewowi; nie ocalił ich życia od śmierci i zesłał pomór na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wodze swemu gniewowi, nie zachował ich od śmierci, lecz wydał ich życie na pastwę zarazy;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torował Swojemu gniewowi ścieżkę, nie odbierając Śmierci ich duszy, a ich życie wydał zarazie.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ścieżkę swojemu gniewowi. Nie powstrzymał ich duszy od śmierci; a ich życie wydał zarazie.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2024-04-23T22:19:04Z</dcterms:modified>
</cp:coreProperties>
</file>