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jak owce swój lud I prowadził jak stado po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2024-03-29T12:28:16Z</dcterms:modified>
</cp:coreProperties>
</file>