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– i nie bali się, A ich wrogów przykryło morze!*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2024-04-20T05:35:00Z</dcterms:modified>
</cp:coreProperties>
</file>