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i lekceważyli Boga, Najwyższego, I nie przestrzegali Jego świadectw,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Boga, lekceważyli Najwyższego, Nic sobie nie robili z Jego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wystawiali na próbę i pobudzali do gniewu Boga Najwyższego, i nie strzegli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przecież kusili i draźnili Boga najwyższego, a świadectwa jego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kusili, i obrazili Boga wysokiego i nie strzegli świadectw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wystawiali na próbę i drażnili Boga Najwyższego, i Jego przykazań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kusili Boga i buntowali się przeciwko Najwyższemu, I nie strzegli przykazań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jednak Boga na próbę, obrażali Najwyższego i nie przestrzegali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buntownicy kusili Boga Najwyższego, nie zachowywali Jego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doświadczali i obrażali Boga, Najwyższego, i nie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kusili oraz drażnili Boga Najwyższego i Jego Prawa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wystawiać go na próbę i buntować się przeciwko Bogu Najwyższemu, a jego przypomnień nie strzegli.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2024-04-26T16:55:09Z</dcterms:modified>
</cp:coreProperties>
</file>