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odstępowali i postępowali zdradliwie jak ich ojcowie; Zawiedli jak łuk z obwisłą (cięciwą).*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odstępowali; wzorem swoich ojców postępowali zdradliwie, Zawiedli jak łuk z obwisłą cięciwą.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odwrócili się i postępowali przewrotnie jak ich ojcowie, schodzili z drogi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odwrócili, i przewrotnie się obchodzili, jako i ojcowie ich; wywrócili się jako łuk omylny.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się, a nie zachowali umowy jako i ojcowie ich, wywrócili się jako łuk opaczny.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Odstępowali zdradziecko, jak ich ojcowie, byli zmienni,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odstępowali i byli niewierni jak ojcowie ich; Zawiedli jak łuk obwisły.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wiarołomni i postępowali zdradziecko jak ich przodkowie, zawiedli jak łuk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i byli niewierni jak ich przodkowie; zawiedli jak łuk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przeniewiercami i odstępcami jak ich ojcowie, odwrócili się jak rozluźniony łuk;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Odstąpili, sprzeniewierzyli się jak ich ojcowie, zawiedli niczym omylny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też i postępowali zdradziecko jak ich praojcowie; obrócili się jak łuk nie napięty.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zawodny łuk.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2024-04-25T07:56:36Z</dcterms:modified>
</cp:coreProperties>
</file>