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odstępowali i postępowali zdradliwie jak ich ojcowie; Zawiedli jak łuk z obwisłą (cięciwą).*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zawodny łuk.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2024-04-20T08:27:24Z</dcterms:modified>
</cp:coreProperties>
</file>