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aby je znało następne pokolenie, A synowie, którzy zostaną zrodzeni, Powstali i przekazali je swoim dzieciom,*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2024-04-24T13:45:48Z</dcterms:modified>
</cp:coreProperties>
</file>