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swą* siłę, Swą** wspaniałość w ręce nieprzyjaciela.***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siłę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wspaniałość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2024-03-28T14:34:56Z</dcterms:modified>
</cp:coreProperties>
</file>