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9"/>
        <w:gridCol w:w="2114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młodzieńców pochłonął ogień, A jego dziewic nie podziwiano.*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młodzieńców pochłonął ogień, A jego dziewicom nie wyśpiewywano.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młodzieńców pochłonął ogień, a ich dziewic nie wydano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jego ogień pożarł, a panienki jego nie były uczczone.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Młodzieńce ich ogień pożarł, a panien ich nie płakano.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ich pochłonął ogień, a nad ich pannami nie śpiewano pieśni weselnych.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pożarł młodzieńców jego, A dziewicom jego nie śpiewano pieśni weselnych.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pochłonął ogień, a pannom nie śpiewano pieśni weselnych.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pochłonął ogień, a dziewic nie sławiły pieśni weselne.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jego pochłonął ogień, a jego dziewic nie uczczono pieśnią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młodzież pożarł ogień, a jego dziewice nie były opłakiwane.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pożarł jego młodzieńców, a dziewice jego nie były sławione.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jego dziewic nie opłakiwano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2024-04-23T17:52:25Z</dcterms:modified>
</cp:coreProperties>
</file>