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2274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na tył* ** swoich nieprzyjaciół, Ściągnął na nich wieczną hańbę.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na tył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wrogów, Ściągnął na nich niezatartą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na tyły swoich wrogów, okrył ich wieczną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zaraził nieprzyjaciół swoich na pośladkach, a na wieczną hańbę podał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zaraził nieprzyjacioły swe na pośladkach, dał im hańbę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od tyłu na swych nieprzyjaciół, wieczystą sromotą ich okrył.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na tyły wrogów swoich I okrył ich wieczną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na tyły swoich wrogów, okrył ich wieczną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na tyły swych wrogów i okrył ich wieczną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na tyły swych przeciwników i okrył ich wieczną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powrotem odparł jego ciemięzców, zadając im wieczną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bił swych wrogów od tylu; okrył ich hańbą niezmiernie długotrwałą.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tył : być może gra słów odnosząca się również do &lt;x&gt;90 5:6&lt;/x&gt;.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5:6&lt;/x&gt;; &lt;x&gt;90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2024-04-26T15:09:59Z</dcterms:modified>
</cp:coreProperties>
</file>