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2212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 I nie wybrał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przy tym namiotem Józefa, Pominął również potomków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wzgardził namiotem Józefa i pokolenia Efraima nie wybrał;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wzgardził namiotem Józefowym, a pokolenia Efraimowego nie obrał,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namiot Jozefów, i nie obrał pokolenia Efraim: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namiot Józefa i nie wybrał szczepu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Józefa, A plemienia Efraima nie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Józefa, nie wybrał plemienia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namiot Józefa i nie wybrał plemienia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Józefa, nie wybrał pokolenia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rozpłynął się namiot Josefa i nie wybrał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namiot Józefa, a plemienia Efraima nie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2024-04-26T10:56:01Z</dcterms:modified>
</cp:coreProperties>
</file>