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złożyli nadzieję* w Bogu I nie zapominali o Bożych dziełach, Ale strzegli Jego przykazań;**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 one pokładały ufność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I nie zapominały o Bożych dziełach; By przestrzegały Jego przykazań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i nie zapominali o dziełach Boga, lecz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pokładali w Bogu nadzieję swoję, a nie zapominali na sprawy Boże, ale strzegli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swoją, a nie zapominali spraw Bożych i pytali się o mandaciech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dzieł Boga, lecz strzec Jego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o dziełach Bożych, Lecz strzec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w Bogu pokładać nadzieję, nie zapominać dzieł Bożych i przestrzegać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Bogu złożą nadzieję, nie zapominają o Bożych dziełach, lecz 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 Bogu nadzieję pokładali, nie zapomnieli o dziełach Bożych i strzegli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пожерли Якова і спустошили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 spraw Boga oraz strzegli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 złożyli w Bogu swą ufność, a nie zapomnieli o poczynaniach Boga, lecz przestrzegali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ufność.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2024-05-05T01:43:40Z</dcterms:modified>
</cp:coreProperties>
</file>