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go od (chodzenia) za karmiącymi, Aby pasł Jakuba, Jego lud, I Izraela, Jego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2024-04-25T19:27:49Z</dcterms:modified>
</cp:coreProperties>
</file>