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prawości* swego serca, Przewodził im według zręczności swojej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doskonałości. Chodzi jednak raczej o szczerość (&lt;x&gt;220 1:1&lt;/x&gt;, 8;&lt;x&gt;220 2:3&lt;/x&gt;; &lt;x&gt;230 101:2&lt;/x&gt;) niż o doskonałość w sensie bezgrzeszności (zob. &lt;x&gt;60 24:14&lt;/x&gt;; &lt;x&gt;70 9:16&lt;/x&gt;, 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2024-04-26T02:17:37Z</dcterms:modified>
</cp:coreProperties>
</file>