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swój gniew na narody, które Ciebie nie znają,* I na królestwa, które nie wzywają Twojego imienia,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swój gniew na narody, które Cię nie uznają, I na królestwa, które nie wzywają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twój gniew na pogan, którzy cię nie znają, i na królestwa, które nie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Wylij gniew twój na pogan, którzy cię nie znają, i na królestwa, które imienia twego nie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gniew twój na pogany, którzy cię nie znają, i na królestwa, które imienia twego nie wzywały: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gniew Twój na ludy, które Cię nie uznają, na królestwa, co nie wzywają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gniew swój na narody, które cię nie znają, I na królestwa, które nie wzywają imienia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swój gniew na narody, które Ciebie nie znają, na królestwa, które nie wzywały Twojego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Twój gniew na narody, które Cię nie znają, na królestwa, które nie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Twoje wzburzenie na ludy pogańskie, które Cię nie znają, i na królestwa, które nie wzywają Twojego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годуєш нас хлібом сліз і напоюєш нас слізми в міру?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Twój gniew na narody, które Ciebie nie znają i na państwa, co nie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swą złość na narody, które cię nie poznały, i na królestwa, które nie wezwały twojego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 Ciebie nie uznają.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2024-05-02T01:25:00Z</dcterms:modified>
</cp:coreProperties>
</file>