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(wróg) pożarł* Jakuba, Spustoszyli też jego siedzibę!**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pożarł MT: pożarli G BHS; zob. &lt;x&gt;300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2024-05-02T08:07:49Z</dcterms:modified>
</cp:coreProperties>
</file>