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Świadectwo. Asafowy. Psalm.***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Wyznanie.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Sosannim. Psalm świadectwa Asafa. Posłuchaj, Pasterzu Izraela, ty, który prowadzisz Józefa jak stado owiec, ty, który zasiadasz między cherubinami, zabłyśnij.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Sosannim psalm świadectwa Asafowi.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dla tych, którzy będą odmienieni, świadectw Asafowi,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 świadectwa...”.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"Lilie..."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Świadectwo. Asafowy.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Świadectwo.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„Szosznnim edut”. Świadectwo Asafa.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świadectwo; Psalm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точила. Псалом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sześć głosów. Pieśń Asafa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Pasterzem Izraela, racz nadstawić ucha, ty, który wiedziesz Józefa jak trzodę. Ty, który siedzisz na cherubach, zechciej rozbłysnąć.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melodię: Lilie, zob. &lt;x&gt;230 45:1&lt;/x&gt;L.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69:1&lt;/x&gt;;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o Asyryjczyku G. Być może powstały po najeździe asyryjskim 745 r. p. Chr. i odnosi się do podboju Królestwa Północnego 732-722 r. p. Chr., zob. &lt;x&gt;120 15:29-30&lt;/x&gt;.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2024-04-27T21:32:05Z</dcterms:modified>
</cp:coreProperties>
</file>