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5"/>
        <w:gridCol w:w="1959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Przygotowałeś jej grunt I zapuściła korzenie – i wypełniła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2024-04-27T14:14:03Z</dcterms:modified>
</cp:coreProperties>
</file>