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9"/>
        <w:gridCol w:w="1904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Rył w niej dzik z lasu, Pasło się w niej wszystko, co biega po polach.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2024-04-28T14:39:53Z</dcterms:modified>
</cp:coreProperties>
</file>