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Szczep,* który zasadziła Twoja prawa ręka – Syna, którego sobie wychowałeś;**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szczep, który zasadziła Twoja prawa ręka, O syna, którego sobie wychowałeś.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Spalona jest ogniem i wycięta; giną od zgromienia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winnicę, którą szczepiła prawica twoja, i latorosłki, któreś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 tę, którą szczepiła prawica twoja, i na syna człowieczego,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chroń tę, którą zasadziła Twa prawica, latorośl, którą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szczepem, który zasadziła prawica twoja, Latoroślą,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to, co zasadziła Twoja prawica, latorośl, którą sobie wyhodowałeś.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Utwierdź tę, którą zasadziła Twoja prawa ręka, syna,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latorośl, którąś swą własną prawicą zasadził (i syna, któregoś sobie wychował)!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Господні вороги збрехали Йому, і їхній час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Rozsadę, którą zasadziła Twa prawica oraz szczep, co Sobie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spalona ogniem, wycięta. Giną, zgromieni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Szczep, ּ</w:t>
      </w:r>
      <w:r>
        <w:rPr>
          <w:rtl/>
        </w:rPr>
        <w:t>כַּנָה</w:t>
      </w:r>
      <w:r>
        <w:rPr>
          <w:rtl w:val="0"/>
        </w:rPr>
        <w:t xml:space="preserve"> (kanna h) hl, zn.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2024-04-28T14:07:18Z</dcterms:modified>
</cp:coreProperties>
</file>