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Pasterzu Izraela,* nakłoń ucha!** *** Ty, który prowadzisz Józefa jak trzodę, Który zasiadasz na cherubach,**** ***** Zajaśniej!******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10:17&lt;/x&gt;; &lt;x&gt;230 34:16&lt;/x&gt;; &lt;x&gt;230 94:9&lt;/x&gt;; &lt;x&gt;230 116:1-2&lt;/x&gt;; &lt;x&gt;230 130:2&lt;/x&gt;; &lt;x&gt;670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posłuchaj.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23:1&lt;/x&gt;; &lt;x&gt;230 77:21&lt;/x&gt;; &lt;x&gt;230 78:52&lt;/x&gt;; &lt;x&gt;230 79:13&lt;/x&gt;; &lt;x&gt;230 95:7&lt;/x&gt;; &lt;x&gt;230 100:3&lt;/x&gt;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Cheruby : istoty o ludzkich i zwierzęcych cechach (&lt;x&gt;330 1:10&lt;/x&gt;;&lt;x&gt;330 10:14&lt;/x&gt;, 21;&lt;x&gt;330 41:18&lt;/x&gt;), uskrzydlone (&lt;x&gt;20 25:20&lt;/x&gt;;&lt;x&gt;20 37:9&lt;/x&gt;; &lt;x&gt;110 6:24-27&lt;/x&gt;; &lt;x&gt;330 10:8&lt;/x&gt;, 19), łączone z obecnością Boga nad pokrywą przebłagania (por. &lt;x&gt;230 99:1&lt;/x&gt; z &lt;x&gt;40 7:89&lt;/x&gt;; &lt;x&gt;90 4:4&lt;/x&gt;; &lt;x&gt;100 6:2&lt;/x&gt;; &lt;x&gt;120 19:15&lt;/x&gt;). W &lt;x&gt;230 18:10&lt;/x&gt; cherub uosabia wiatr.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18:11&lt;/x&gt;; &lt;x&gt;230 99:1&lt;/x&gt;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Objaw swój majestat.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50:2&lt;/x&gt;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2024-04-28T18:26:20Z</dcterms:modified>
</cp:coreProperties>
</file>