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swoje oblicze,*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 na modlitwę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nawróć nas a ukaż oblicze twoje i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Трубіть в нові місяці трубою, в знаменний день нашого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masz się zżymać na modlitwę swego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2024-04-27T20:35:36Z</dcterms:modified>
</cp:coreProperties>
</file>