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kipiał* ** Pomimo modlitwy swego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Pomimo modlitwy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 i napoiłeś ich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zastępów! dokądże się będziesz gniewał na modlitwę ludu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Zastępów, dokądże się będziesz gniewał na modlitwę sługi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jak długo gniewać się będziesz, choć lud Twój się modli?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dopókiż gniewać się będziesz, Pomimo modlitwy ludu swojego?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gniewał, mimo błagań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dokądże będziesz gniewny wobec modlitwy swego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dokądże będziesz pałał gniewem mimo modłów ludu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приказ для Ізраїля і суд від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Zastępów, dopóki będziesz pałać gniewem na modlitwę Twojego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im jeść chleb łez i ty każesz im pić w wielkiej mierze łzy za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79:5&lt;/x&gt;;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2024-04-28T06:55:40Z</dcterms:modified>
</cp:coreProperties>
</file>