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5"/>
        <w:gridCol w:w="6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jak długo będziesz kipiał* ** Pomimo modlitwy swego ludu?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gniewał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79:5&lt;/x&gt;; &lt;x&gt;230 89:47&lt;/x&gt;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2024-04-27T15:06:28Z</dcterms:modified>
</cp:coreProperties>
</file>