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poisz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dla naszych sąsiadów, a nasi wrogowie śmieją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płaczu, i napoiłeś ich łzami miarą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nas karmił chlebem płaczu a będziesz napawał nas łzami miarą?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go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nas karmił chlebem płaczu i ponad miarę poił łzami?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go chlebem płaczu i poisz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його поклав як свідчення в Йосифі, коли той виходив з єгипетскої землі. Він почув мову, якої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ich chlebem płaczu i poisz łez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dla sąsiadów przedmiot waśni, a nieprzyjaciele nasi naigrawają się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2024-04-27T19:30:07Z</dcterms:modified>
</cp:coreProperties>
</file>