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Zastępów,* odnów nas i rozjaśnij swoje oblicze,**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Boże Zastępów (w. 8 i 15),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rozjaśnij swoje oblicze, </w:t>
      </w:r>
      <w:r>
        <w:rPr>
          <w:rtl/>
        </w:rPr>
        <w:t>הָאֵרּפָנֶיָך</w:t>
      </w:r>
      <w:r>
        <w:rPr>
          <w:rtl w:val="0"/>
        </w:rPr>
        <w:t xml:space="preserve"> , idiom: okaż nam przychylność (zob. &lt;x&gt;40 6:25&lt;/x&gt;; &lt;x&gt;230 4:7&lt;/x&gt;;&lt;x&gt;230 31:17&lt;/x&gt;;&lt;x&gt;230 44:4&lt;/x&gt;;&lt;x&gt;230 67:2&lt;/x&gt;;&lt;x&gt;230 80:15&lt;/x&gt;;&lt;x&gt;230 89:16&lt;/x&gt;; &lt;x&gt;250 8:1&lt;/x&gt;; &lt;x&gt;340 9:17&lt;/x&gt;).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2024-04-27T21:36:57Z</dcterms:modified>
</cp:coreProperties>
</file>