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winorośl* z Egiptu, Wygnałeś narody i ją zasadziłeś.**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nas niczym winorośl z Egiptu, Wygnałeś narody i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miejsce i sprawiłeś, że zapuściła korzenie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macicę winną z Egiptu przeniósł; wyrzuciłeś pogan, a wsadziłeś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winnicę z Egiptu, wygnałeś pogany i nasadziłeś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winorośl z Egiptu, wygnałeś pogan,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przeniósł winorośl z Egiptu, Wygnałeś narody i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z Egiptu krzew winny i wygnałeś narody, by go tu przesadzić.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winny krzew z Egiptu, wypędziłeś pogan, a jego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winorośl z Egiptu, wygnałeś ludy i zasadziłeś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народе мій, і засвідчу тобі. Ізраїлю, якщо послухаєш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przeniosłeś winorośl z Micraimu, po czym wygnałeś ludy,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Oczyściłeś miejsce przed nią, żeby zapuściła korzenie i napełniła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80:15&lt;/x&gt;; &lt;x&gt;290 5:1-7&lt;/x&gt;; &lt;x&gt;300 2:21&lt;/x&gt;; &lt;x&gt;300 6:9&lt;/x&gt;; &lt;x&gt;300 12:10&lt;/x&gt;; &lt;x&gt;330 15:2-8&lt;/x&gt;; &lt;x&gt;330 17:5-10&lt;/x&gt;; &lt;x&gt;330 19:10&lt;/x&gt;; &lt;x&gt;350 10:1&lt;/x&gt;; &lt;x&gt;470 20:116&lt;/x&gt;; &lt;x&gt;470 21:33-45&lt;/x&gt;; &lt;x&gt;730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2024-04-27T21:20:02Z</dcterms:modified>
</cp:coreProperties>
</file>