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upokorzyłbym jego wrogów I zwrócił swoją rękę przeciw swoim nieprzyjaciołom!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upokorzyłbym jego wrogów I zwrócił swoją rękę przeciw nieprzyjaciołom!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Nienawidzący JAHWE, choć obłudnie, musieliby mu się poddać, a ich czas trwałby wiecznie.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krótkim czasie bym był nieprzyjaciół ich poniżył, a przeciw nieprzyjaciołom ich obróciłbym rękę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snadź bym był łacno poniżył nieprzyjacioły ich, a na trapiące je obróciłbym był rękę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zgniótłbym ich wrogów i obróciłbym rękę na ich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Wnet poskromiłbym nieprzyjaciół ich I zwróciłbym rękę przeciwko ich wrogom.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prędko poskromiłbym ich wrogów i podniósł rękę na ich ciemięzców.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wnet poniżyłbym jego nieprzyjaciół, na jego prześladowców położyłbym swą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Wnet bym poskromił ich nieprzyjaciół i skierował swą rękę przeciwko ich ciemięzcom.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bym upokorzył ich wrogów oraz zwrócił Mą rękę przeciwko ich ciemięzcom.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zawzięcie nienawidzą JAHWE, przyjdą do niego, płaszcząc się, a ich czas będzie trwał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2024-05-06T22:42:18Z</dcterms:modified>
</cp:coreProperties>
</file>