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6"/>
        <w:gridCol w:w="4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im tak, jak Midianitom* – Jak Siserze, jak Jabinowi nad potokiem Kiszon,**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im tak, jak Midianitom, Jak Siserze i Jabinowi nad potokiem Kiszon,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wytępieni w Endor, stali się jak gnój dla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Uczyńże im tak jako Madyjanczykom, jako Sysarze, jako Jabinowi u potoku Cyson.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im jako Madian i Sisarze, jako Jabin u potoku Cison.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im jak Madianitom i Siserze, jak Jabinowi nad potokiem Kiszon,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im jak Midianitom, Jak Syserze, jak Jabinowi nad potokiem Kiszon,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im to, co Madianitom i Siserze, co Jabinowi nad potokiem Kiszon.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 z nimi jak z Madianitami, jak z Siserą i Jabinem przy potoku Kiszon!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im jak Siserze, jak Jabinowi nad potokiem Kiszon,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 оборонче, подивись, Боже, і поглянь на лице твого помазанця.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 im jak Midianitom, Syserze i Jabinowi nad potokiem Kiszon.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unicestwieni pod En-Dor; stali się gnojem dla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7:1-25&lt;/x&gt;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4:1-5&lt;/x&gt;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2024-04-27T20:23:14Z</dcterms:modified>
</cp:coreProperties>
</file>