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 nimi, z ich dostojnikami, jak z Orebem i Zeebem,* Jak z Zebachem i Salmuną** – ze wszystkimi ich książętami,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7:25&lt;/x&gt;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2024-04-28T04:26:05Z</dcterms:modified>
</cp:coreProperties>
</file>