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sobie w posiadanie pastwiska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mieli chęć wziąć w posiadanie pastwiska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uczyń ich jak koło i jak źdźbło na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rzekli: Posiądźmy dziedzicznie przybytki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Posiądźmy dziedzictwem świątnicę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Zagarnijmy dla siebie kraj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powiedzieli: Weźmy w posiadanie niwy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mówili: Zagarnijmy siedziby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oni: „Zagarnijmy siedzibę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bowiem: ”Posiądźmy ziemie Boże!”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сил, блаженна людина, що на Тебе поклала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powiedzieli: Zdobędziemy sobie niwy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ich podobnymi do ostów zbitych w kłąb, do ścierni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ołtarz Boga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15:13&lt;/x&gt;; &lt;x&gt;300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2024-04-28T17:12:20Z</dcterms:modified>
</cp:coreProperties>
</file>