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8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powiedzieli: Weźmy sobie w posiadanie pastwiska Boga!*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ołtarz Boga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15:13&lt;/x&gt;; &lt;x&gt;300 25:30&lt;/x&gt;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2024-04-28T13:51:57Z</dcterms:modified>
</cp:coreProperties>
</file>