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mój,* uczyń z nimi jak z zawieruchą, Jak z plewą przed obliczem wiatru!**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Boże MasPs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40:24&lt;/x&gt;; &lt;x&gt;300 13:24&lt;/x&gt;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2024-04-28T09:53:18Z</dcterms:modified>
</cp:coreProperties>
</file>