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8"/>
        <w:gridCol w:w="2173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 ich twarze hańbą, Niech szukają Twojego imienia,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 ich twarze hańbą, Niech szukają Twojego imienia,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zatrwożą na wieki, niech się okryją hańbą i 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Napełnij twarze ich pohańbieniem, aby szukali imienia twego,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 twarzy ich sromotą i szukać będą imienia twego,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 hańbą ich oblicze, aby szukali imienia Twego,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 twarze ich hańbą, Aby szukali imienia twego,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 ich twarze hańbą, aby szukali Twojego imienia,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Twarze ich okryj upokorzeniem, aby szukali Twego imienia,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 oblicze ich hańbą, aby starali się poznać Imię Twoje,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 hańbą ich twarz, by zapragnęli Twojego Imienia,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się zawstydzą i zatrwożą po wsze czasy, niech też się zmieszają i zginą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2024-04-27T17:55:48Z</dcterms:modified>
</cp:coreProperties>
</file>