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zawsze, Niech będą pohańbieni i zginą!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2024-04-28T06:01:48Z</dcterms:modified>
</cp:coreProperties>
</file>