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433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poznały, że Ty – tylko Twoje imię brzmi JHWH* – Jesteś Najwyższy ponad całą ziemią.**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by poznali, że Ty — bo tylko Twoje imię brzmi JAHWE — Jesteś Najwyższy, władasz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poznają, że tylko Ty, który sam jeden masz Jahwe na imię, jesteś Najwyższy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wiedzą, że Ty jedynie, który masz imię Jahwe, Jesteś Najwyższym ponad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wiedzą, że jedynie Ty, którego imię brzmi JAHWE, jesteś Najwyższy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imię Twoje - JAHWE, Tyś sam Najwyższy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wtedy, że Ty, którego Imię jest Jahwe, Ty jeden jesteś Najwyższy ponad całym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Ty, którego Imię jest WIEKUISTY, jedynie jesteś Najwyższy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2024-04-28T01:31:05Z</dcterms:modified>
</cp:coreProperties>
</file>