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poznały, że Ty – tylko Twoje imię brzmi JHWH* – Jesteś Najwyższy ponad całą ziemią.**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2024-04-27T14:28:06Z</dcterms:modified>
</cp:coreProperties>
</file>