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 gra słów: Głowę wznoszą ci, co Ciebie nie znoszą : ּ</w:t>
      </w:r>
      <w:r>
        <w:rPr>
          <w:rtl/>
        </w:rPr>
        <w:t>ומְׂשַנְאֶיָך נָׂשְאּו</w:t>
      </w:r>
      <w:r>
        <w:rPr>
          <w:rtl w:val="0"/>
        </w:rPr>
        <w:t xml:space="preserve"> (umesan’echa nase’u).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2024-04-28T08:57:24Z</dcterms:modified>
</cp:coreProperties>
</file>