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3"/>
        <w:gridCol w:w="1630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Knują spisek przeciw Twemu ludowi I naradzają się przeciw chronionym przez Ciebie.*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przeciw tym, których cenisz.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2024-04-28T00:08:39Z</dcterms:modified>
</cp:coreProperties>
</file>