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Namioty* Edomu** i Ismaelitów,*** Moabu**** i Hagrytów,*****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Moabitów i Hagrytów,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Gebal, Ammon i Amalek; Filistyni z mieszkańcami Tyru.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Edomczyków, i Ismaelczyków, Moabczyków, i Agareńczyków,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Idumejczyków i Izmaelitowie, Moabitowie i Agarenowie,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z Izmaelitami, Moab i Hagryci,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Moabitów i Hagarytów,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Izmaelitów, Moabici i Hagryci,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Edomu i Izmaelici, Moab i Hagaryci,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 i Ismaelitów, Moabici i Hagaryci,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долини плачу, на місце, яке поклав. Бо і благословення дасть законоположник.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Edomitów, Ismaelitów, Moabitów i Hagryitów.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Gebal i Ammon, i Amalek, Filistea wraz z mieszkańcami Tyru.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Bogowie, </w:t>
      </w:r>
      <w:r>
        <w:rPr>
          <w:rtl/>
        </w:rPr>
        <w:t>אלהי</w:t>
      </w:r>
      <w:r>
        <w:rPr>
          <w:rtl w:val="0"/>
        </w:rPr>
        <w:t xml:space="preserve"> (’elohe) MasPs a, zob. &lt;x&gt;140 25:20&lt;/x&gt;.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19:30-37&lt;/x&gt;; &lt;x&gt;50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16:1&lt;/x&gt;; &lt;x&gt;130 5:10&lt;/x&gt;; &lt;x&gt;130 11:38&lt;/x&gt;; &lt;x&gt;130 27:31&lt;/x&gt;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2024-04-28T08:14:36Z</dcterms:modified>
</cp:coreProperties>
</file>