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też dobra* I nasza ziemia wyda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otoczy nas swym dobrem I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przed nim pójdzie i będzie wytyczać drogę jego krokom.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też Pan i doczesne dobra, a ziemia nasza wyda owoc swój. Sprawi, że sprawiedliwość przed twarzą jego pójdzie, gdy postawi na drodze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pokaże dobrotliwość, a ziemia nasza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obdarzy szczęściem, a nasza ziemia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dobrobytu udzieli Pan I ziemia nasza swój plon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obdarzy nas dobrem i plon swój wyda nasza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użyczy łaski, a ziemia nasza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użyczy też wszelkich dóbr, a ziemia nasza wyda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на мені велике і Ти визволив мою душу з преглибокого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użyczy szczęścia, a 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przed nim szła prawość i wytyczy drogę według jego kroków.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31:12-14&lt;/x&gt;; &lt;x&gt;360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&lt;x&gt;230 67:7&lt;/x&gt;; &lt;x&gt;360 2:22&lt;/x&gt;; &lt;x&gt;370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2024-05-29T11:12:47Z</dcterms:modified>
</cp:coreProperties>
</file>