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znieważyły – Twoi wrogowie, JAHWE, Którzy znieważyli ślady Twego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2024-05-05T03:27:54Z</dcterms:modified>
</cp:coreProperties>
</file>