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0"/>
        <w:gridCol w:w="5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schronieniem* uciśnionemu, Schronieniem w czasach niedoli.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będzie schronieniem dla uciśnionego, Schronieniem na czas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ufać tobie ci, którzy znają twoje imię, bo nie opuszczasz, JAHWE, tych, którzy cię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Pan ucieczką ubogiemu, ucieczką czasu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 się JAHWE ucieczką ubogiemu, pomocnikiem w potrzebach, w 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Waw Niech Pan będzie ucieczką dla uciśnionego, ucieczką w czasach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stanie się schronieniem uciśnionemu, Schronieniem w czasie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będzie schronieniem uciśnionych, schronieniem w czasach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obrońcą ubogiego, twierdzą w czasach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Jahwe jest twierdzą dla uciśnionych, ucieczką w czasach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став пристановищем для бідного, помічником в добрих часах (і) в смутках.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będzie twierdzą uciśnionego, twierdzą w czasach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znający twe imię będą ci ufali, bo nie opuścisz tych, którzy cię szukają,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9:5&lt;/x&gt;; &lt;x&gt;290 26:21&lt;/x&gt;; &lt;x&gt;330 11:610&lt;/x&gt;; &lt;x&gt;330 16:20-43&lt;/x&gt;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2024-04-29T03:08:45Z</dcterms:modified>
</cp:coreProperties>
</file>