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mieszkającemu na Syjonie, Rozgłaszajcie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dopomina się krwi i pamięta o nich, a nie zapomina wołania strapionych.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Panu, który mieszka na Syonie;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opowiadajcie między narody sprawy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Psalm śpiewajcie Panu, co mieszka na Syjonie, pośród narodów głoście Jego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który mieszka na Syjonie, Opowiadajcie pośród ludów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JAHWE, który mieszka na Syjonie, głoście wśród narodów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który mieszka na Syjonie, głoście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którego siedzibą jest Syjon, głoście wśród narodów wielkie dzieła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що живе в Сіоні, сповістіть між народами його почини,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który zamieszkał na Cyonie, rozpowiadajcie pomiędzy narodami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szukając rozlanej krwi, będzie o tamtych pamiętał; na pewno nie zapomni krzyku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2024-04-28T23:48:07Z</dcterms:modified>
</cp:coreProperties>
</file>