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PANIE! Ty mnie możesz podnieść nawet u bram śmierci, Zajmij się tym całym utrapieniem, Którego nie skąpią mi ludzie nienawistni.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twą chwałę w bramach córki Syjonu; będę się radował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obacz utrapienie moje od tych, którzy mię mają w nienawiści, ty, co mię wyrywasz z 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wejźrzy na uniżenie moje od nieprzyjaciół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Zmiłuj się nade mną, Panie, spójrz, jak mnie poniżają ci, którzy mnie nienawidzą. Ty, co mnie wyprowadzasz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Spojrzyj na utrapienie moje Spowodowane przez tych, którzy mnie nienawidzą! Ty, który mnie podnosisz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JAHWE, popatrz na moją nędzę sprowadzoną przez tych, którzy mnie nienawidzą! Ty, który wyprowadzasz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poniżają wrogowie. Ty wyprowadziłeś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mi łaskę; wejrzał na mą niedolę [zgotowaną mi] przez wrogów, On, który mnie wybawił od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поглянь на моє впокорення від моїх ворогів, Ти, що підносиш мене від брам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 BOŻE, popatrz na moją nędzę na skutek mych nieprzyjaciół; Ty, który mnie wyniosłeś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opowiadać o wszystkich twych chwalebnych czynach w bramach córy syjońskiej, abym mógł się radować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2024-04-29T07:45:03Z</dcterms:modified>
</cp:coreProperties>
</file>